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C0" w:rsidRDefault="00A05C29" w:rsidP="00A05C29">
      <w:pPr>
        <w:ind w:left="360"/>
        <w:jc w:val="center"/>
        <w:rPr>
          <w:b/>
          <w:sz w:val="28"/>
        </w:rPr>
      </w:pPr>
      <w:r w:rsidRPr="00A05C29">
        <w:rPr>
          <w:b/>
          <w:sz w:val="28"/>
        </w:rPr>
        <w:t>Brief summary of m</w:t>
      </w:r>
      <w:r w:rsidR="001E6E9E" w:rsidRPr="00A05C29">
        <w:rPr>
          <w:b/>
          <w:sz w:val="28"/>
        </w:rPr>
        <w:t>argin</w:t>
      </w:r>
      <w:r w:rsidRPr="00A05C29">
        <w:rPr>
          <w:b/>
          <w:sz w:val="28"/>
        </w:rPr>
        <w:t>s</w:t>
      </w:r>
      <w:r w:rsidR="001E6E9E" w:rsidRPr="00A05C29">
        <w:rPr>
          <w:b/>
          <w:sz w:val="28"/>
        </w:rPr>
        <w:t xml:space="preserve"> survey methodology</w:t>
      </w:r>
    </w:p>
    <w:p w:rsidR="004214E5" w:rsidRDefault="004214E5" w:rsidP="00A05C29">
      <w:pPr>
        <w:ind w:left="360"/>
        <w:jc w:val="center"/>
        <w:rPr>
          <w:b/>
          <w:sz w:val="28"/>
        </w:rPr>
      </w:pPr>
      <w:r>
        <w:rPr>
          <w:b/>
          <w:sz w:val="28"/>
        </w:rPr>
        <w:t>2014/15</w:t>
      </w:r>
    </w:p>
    <w:p w:rsidR="00712012" w:rsidRPr="00712012" w:rsidRDefault="00712012" w:rsidP="00A05C29">
      <w:pPr>
        <w:ind w:left="360"/>
        <w:jc w:val="center"/>
      </w:pPr>
      <w:bookmarkStart w:id="0" w:name="_GoBack"/>
      <w:bookmarkEnd w:id="0"/>
    </w:p>
    <w:p w:rsidR="001A4DC0" w:rsidRPr="00A05C29" w:rsidRDefault="001E6E9E" w:rsidP="00A05C29">
      <w:pPr>
        <w:ind w:left="360"/>
        <w:rPr>
          <w:b/>
        </w:rPr>
      </w:pPr>
      <w:r w:rsidRPr="00A05C29">
        <w:rPr>
          <w:b/>
          <w:sz w:val="24"/>
        </w:rPr>
        <w:t>Background</w:t>
      </w:r>
    </w:p>
    <w:p w:rsidR="001A4DC0" w:rsidRPr="00A05C29" w:rsidRDefault="00A05C29" w:rsidP="00A05C29">
      <w:pPr>
        <w:pStyle w:val="ListParagraph"/>
        <w:numPr>
          <w:ilvl w:val="0"/>
          <w:numId w:val="3"/>
        </w:numPr>
      </w:pPr>
      <w:r>
        <w:t>The n</w:t>
      </w:r>
      <w:r w:rsidR="001E6E9E" w:rsidRPr="00A05C29">
        <w:t>ew contractual framework in 2005 legitimised retained margin - but required its on-going assessment</w:t>
      </w:r>
    </w:p>
    <w:p w:rsidR="001A4DC0" w:rsidRPr="00A05C29" w:rsidRDefault="001E6E9E" w:rsidP="00A05C29">
      <w:pPr>
        <w:pStyle w:val="ListParagraph"/>
        <w:numPr>
          <w:ilvl w:val="0"/>
          <w:numId w:val="3"/>
        </w:numPr>
      </w:pPr>
      <w:r w:rsidRPr="00A05C29">
        <w:t xml:space="preserve">Funding arrangements were based on independent </w:t>
      </w:r>
      <w:r w:rsidR="00A05C29">
        <w:t xml:space="preserve">community pharmacy (CP) </w:t>
      </w:r>
      <w:r w:rsidRPr="00A05C29">
        <w:t>contractor’s costs and so only independents’ retained margins needed measurement</w:t>
      </w:r>
    </w:p>
    <w:p w:rsidR="00A05C29" w:rsidRDefault="00A05C29" w:rsidP="00A05C29">
      <w:pPr>
        <w:ind w:left="360"/>
        <w:rPr>
          <w:b/>
          <w:sz w:val="24"/>
        </w:rPr>
      </w:pPr>
    </w:p>
    <w:p w:rsidR="001A4DC0" w:rsidRPr="00A05C29" w:rsidRDefault="001E6E9E" w:rsidP="00A05C29">
      <w:pPr>
        <w:ind w:left="360"/>
        <w:rPr>
          <w:b/>
          <w:sz w:val="24"/>
        </w:rPr>
      </w:pPr>
      <w:r w:rsidRPr="00A05C29">
        <w:rPr>
          <w:b/>
          <w:sz w:val="24"/>
        </w:rPr>
        <w:t>Approach</w:t>
      </w:r>
    </w:p>
    <w:p w:rsidR="001A4DC0" w:rsidRPr="00A05C29" w:rsidRDefault="00A05C29" w:rsidP="00A05C29">
      <w:pPr>
        <w:pStyle w:val="ListParagraph"/>
        <w:numPr>
          <w:ilvl w:val="0"/>
          <w:numId w:val="4"/>
        </w:numPr>
      </w:pPr>
      <w:r>
        <w:t>The margins surveys (MS) are a j</w:t>
      </w:r>
      <w:r w:rsidR="001E6E9E" w:rsidRPr="00A05C29">
        <w:t xml:space="preserve">oint exercise with </w:t>
      </w:r>
      <w:r>
        <w:t xml:space="preserve">the </w:t>
      </w:r>
      <w:r w:rsidR="001E6E9E" w:rsidRPr="00A05C29">
        <w:t>D</w:t>
      </w:r>
      <w:r>
        <w:t xml:space="preserve">epartment of </w:t>
      </w:r>
      <w:r w:rsidR="001E6E9E" w:rsidRPr="00A05C29">
        <w:t>H</w:t>
      </w:r>
      <w:r>
        <w:t>ealth (DH)</w:t>
      </w:r>
      <w:r w:rsidR="00E76867">
        <w:t xml:space="preserve"> and NHS Business Services Authority (BSA)</w:t>
      </w:r>
    </w:p>
    <w:p w:rsidR="001A4DC0" w:rsidRPr="00A05C29" w:rsidRDefault="00A05C29" w:rsidP="00A05C29">
      <w:pPr>
        <w:pStyle w:val="ListParagraph"/>
        <w:numPr>
          <w:ilvl w:val="0"/>
          <w:numId w:val="4"/>
        </w:numPr>
      </w:pPr>
      <w:r>
        <w:t>PSNC was clear that the m</w:t>
      </w:r>
      <w:r w:rsidR="001E6E9E" w:rsidRPr="00A05C29">
        <w:t>ethod had to be based on pharmacy data (not for example on data supplied by wholesalers)</w:t>
      </w:r>
    </w:p>
    <w:p w:rsidR="001A4DC0" w:rsidRPr="00A05C29" w:rsidRDefault="00A05C29" w:rsidP="00A05C29">
      <w:pPr>
        <w:pStyle w:val="ListParagraph"/>
        <w:numPr>
          <w:ilvl w:val="0"/>
          <w:numId w:val="4"/>
        </w:numPr>
      </w:pPr>
      <w:r>
        <w:t>The me</w:t>
      </w:r>
      <w:r w:rsidR="001E6E9E" w:rsidRPr="00A05C29">
        <w:t xml:space="preserve">thod </w:t>
      </w:r>
      <w:r>
        <w:t>relies</w:t>
      </w:r>
      <w:r w:rsidR="001E6E9E" w:rsidRPr="00A05C29">
        <w:t xml:space="preserve"> on </w:t>
      </w:r>
      <w:r>
        <w:t xml:space="preserve">a </w:t>
      </w:r>
      <w:r w:rsidR="001E6E9E" w:rsidRPr="00A05C29">
        <w:t xml:space="preserve">statistically robust sample, as a census </w:t>
      </w:r>
      <w:r>
        <w:t xml:space="preserve">is </w:t>
      </w:r>
      <w:r w:rsidR="001E6E9E" w:rsidRPr="00A05C29">
        <w:t>not feasible</w:t>
      </w:r>
    </w:p>
    <w:p w:rsidR="001A4DC0" w:rsidRPr="00A05C29" w:rsidRDefault="00A05C29" w:rsidP="00A05C29">
      <w:pPr>
        <w:pStyle w:val="ListParagraph"/>
        <w:numPr>
          <w:ilvl w:val="0"/>
          <w:numId w:val="4"/>
        </w:numPr>
      </w:pPr>
      <w:r>
        <w:t>The f</w:t>
      </w:r>
      <w:r w:rsidR="001E6E9E" w:rsidRPr="00A05C29">
        <w:t xml:space="preserve">ull methodology </w:t>
      </w:r>
      <w:r>
        <w:t xml:space="preserve">was </w:t>
      </w:r>
      <w:r w:rsidR="001E6E9E" w:rsidRPr="00A05C29">
        <w:t>developed by a Professor of Statistics (and verified by another)</w:t>
      </w:r>
    </w:p>
    <w:p w:rsidR="00A05C29" w:rsidRDefault="00A05C29" w:rsidP="00A05C29">
      <w:pPr>
        <w:ind w:left="360"/>
      </w:pPr>
    </w:p>
    <w:p w:rsidR="001A4DC0" w:rsidRPr="00A05C29" w:rsidRDefault="001E6E9E" w:rsidP="00A05C29">
      <w:pPr>
        <w:ind w:left="360"/>
        <w:rPr>
          <w:b/>
          <w:sz w:val="24"/>
        </w:rPr>
      </w:pPr>
      <w:r w:rsidRPr="00A05C29">
        <w:rPr>
          <w:b/>
          <w:sz w:val="24"/>
        </w:rPr>
        <w:t>Sampling</w:t>
      </w:r>
    </w:p>
    <w:p w:rsidR="001A4DC0" w:rsidRPr="00A05C29" w:rsidRDefault="001E6E9E" w:rsidP="00A05C29">
      <w:pPr>
        <w:pStyle w:val="ListParagraph"/>
        <w:numPr>
          <w:ilvl w:val="0"/>
          <w:numId w:val="5"/>
        </w:numPr>
      </w:pPr>
      <w:r w:rsidRPr="00A05C29">
        <w:t>Perfect sampling would be picking randomly from all transactions nationally but that is not feasible</w:t>
      </w:r>
    </w:p>
    <w:p w:rsidR="001A4DC0" w:rsidRDefault="001E6E9E" w:rsidP="00A05C29">
      <w:pPr>
        <w:pStyle w:val="ListParagraph"/>
        <w:numPr>
          <w:ilvl w:val="0"/>
          <w:numId w:val="5"/>
        </w:numPr>
      </w:pPr>
      <w:r w:rsidRPr="00A05C29">
        <w:t>Proxy is to sample independent community pharmacies (CPs) then sample their transactions</w:t>
      </w:r>
    </w:p>
    <w:p w:rsidR="004E7B75" w:rsidRDefault="004E7B75" w:rsidP="00A05C29">
      <w:pPr>
        <w:pStyle w:val="ListParagraph"/>
        <w:numPr>
          <w:ilvl w:val="0"/>
          <w:numId w:val="5"/>
        </w:numPr>
      </w:pPr>
      <w:r>
        <w:t xml:space="preserve">120 CPs are surveyed </w:t>
      </w:r>
      <w:r w:rsidRPr="00A05C29">
        <w:t>(10 per month, spread across 5 size bands)</w:t>
      </w:r>
    </w:p>
    <w:p w:rsidR="001A4DC0" w:rsidRPr="00A05C29" w:rsidRDefault="004E7B75" w:rsidP="004E7B75">
      <w:pPr>
        <w:pStyle w:val="ListParagraph"/>
        <w:numPr>
          <w:ilvl w:val="0"/>
          <w:numId w:val="5"/>
        </w:numPr>
      </w:pPr>
      <w:r>
        <w:t>Around 300 products are surveyed (</w:t>
      </w:r>
      <w:r w:rsidRPr="00A05C29">
        <w:t>Brand = c130</w:t>
      </w:r>
      <w:r>
        <w:t xml:space="preserve">, </w:t>
      </w:r>
      <w:r w:rsidRPr="00A05C29">
        <w:t>Generic = c130</w:t>
      </w:r>
      <w:r>
        <w:t xml:space="preserve">, </w:t>
      </w:r>
      <w:r w:rsidRPr="00A05C29">
        <w:t xml:space="preserve">Special = </w:t>
      </w:r>
      <w:r>
        <w:t>c</w:t>
      </w:r>
      <w:r w:rsidRPr="00A05C29">
        <w:t>40</w:t>
      </w:r>
      <w:r>
        <w:t>)</w:t>
      </w:r>
    </w:p>
    <w:p w:rsidR="00A05C29" w:rsidRDefault="00A05C29" w:rsidP="00A05C29">
      <w:pPr>
        <w:ind w:left="360"/>
      </w:pPr>
    </w:p>
    <w:p w:rsidR="001A4DC0" w:rsidRPr="00A05C29" w:rsidRDefault="001E6E9E" w:rsidP="00A05C29">
      <w:pPr>
        <w:ind w:left="360"/>
        <w:rPr>
          <w:b/>
        </w:rPr>
      </w:pPr>
      <w:r w:rsidRPr="00A05C29">
        <w:rPr>
          <w:b/>
          <w:sz w:val="24"/>
        </w:rPr>
        <w:t>Data collection &amp; verification</w:t>
      </w:r>
    </w:p>
    <w:p w:rsidR="001A4DC0" w:rsidRPr="00A05C29" w:rsidRDefault="001E6E9E" w:rsidP="00A05C29">
      <w:pPr>
        <w:numPr>
          <w:ilvl w:val="0"/>
          <w:numId w:val="1"/>
        </w:numPr>
      </w:pPr>
      <w:r w:rsidRPr="00A05C29">
        <w:t>Stage 1</w:t>
      </w:r>
    </w:p>
    <w:p w:rsidR="001A4DC0" w:rsidRPr="00A05C29" w:rsidRDefault="001E6E9E" w:rsidP="00A05C29">
      <w:pPr>
        <w:numPr>
          <w:ilvl w:val="1"/>
          <w:numId w:val="1"/>
        </w:numPr>
      </w:pPr>
      <w:r w:rsidRPr="00A05C29">
        <w:t xml:space="preserve">DH provides </w:t>
      </w:r>
      <w:r w:rsidR="00A05C29">
        <w:t xml:space="preserve">the </w:t>
      </w:r>
      <w:r w:rsidRPr="00A05C29">
        <w:t xml:space="preserve">sample of CPs </w:t>
      </w:r>
      <w:r w:rsidR="00A05C29">
        <w:t xml:space="preserve">using </w:t>
      </w:r>
      <w:r w:rsidRPr="00A05C29">
        <w:t>data</w:t>
      </w:r>
      <w:r w:rsidR="00A05C29" w:rsidRPr="00A05C29">
        <w:t xml:space="preserve"> </w:t>
      </w:r>
      <w:r w:rsidR="00A05C29">
        <w:t xml:space="preserve">provided by the </w:t>
      </w:r>
      <w:r w:rsidR="00AD613E">
        <w:t>BSA</w:t>
      </w:r>
    </w:p>
    <w:p w:rsidR="001A4DC0" w:rsidRPr="00A05C29" w:rsidRDefault="00CC6773" w:rsidP="00A05C29">
      <w:pPr>
        <w:numPr>
          <w:ilvl w:val="1"/>
          <w:numId w:val="1"/>
        </w:numPr>
      </w:pPr>
      <w:r>
        <w:t xml:space="preserve">BSA </w:t>
      </w:r>
      <w:r w:rsidR="001E6E9E" w:rsidRPr="00A05C29">
        <w:t xml:space="preserve">sends </w:t>
      </w:r>
      <w:r w:rsidR="00A05C29">
        <w:t>a</w:t>
      </w:r>
      <w:r w:rsidR="001E6E9E" w:rsidRPr="00A05C29">
        <w:t xml:space="preserve"> letter</w:t>
      </w:r>
      <w:r w:rsidR="00A05C29">
        <w:t xml:space="preserve"> to each CP</w:t>
      </w:r>
      <w:r w:rsidR="001E6E9E" w:rsidRPr="00A05C29">
        <w:t xml:space="preserve">, </w:t>
      </w:r>
      <w:r w:rsidR="00A05C29">
        <w:t xml:space="preserve">make follow-up </w:t>
      </w:r>
      <w:r w:rsidR="001E6E9E" w:rsidRPr="00A05C29">
        <w:t xml:space="preserve">calls and arranges collection (non-participation </w:t>
      </w:r>
      <w:r w:rsidR="00A05C29">
        <w:t xml:space="preserve">is </w:t>
      </w:r>
      <w:r w:rsidR="001E6E9E" w:rsidRPr="00A05C29">
        <w:t>managed carefully)</w:t>
      </w:r>
    </w:p>
    <w:p w:rsidR="001A4DC0" w:rsidRPr="00A05C29" w:rsidRDefault="00CC6773" w:rsidP="00A05C29">
      <w:pPr>
        <w:numPr>
          <w:ilvl w:val="1"/>
          <w:numId w:val="1"/>
        </w:numPr>
      </w:pPr>
      <w:r>
        <w:t>BSA</w:t>
      </w:r>
      <w:r w:rsidR="001E6E9E" w:rsidRPr="00A05C29">
        <w:t xml:space="preserve"> copies and returns invoices and statements</w:t>
      </w:r>
      <w:r w:rsidR="00DC77A1">
        <w:t>. Copies are sent to PSNC</w:t>
      </w:r>
    </w:p>
    <w:p w:rsidR="001A4DC0" w:rsidRPr="00A05C29" w:rsidRDefault="001E6E9E" w:rsidP="00A05C29">
      <w:pPr>
        <w:numPr>
          <w:ilvl w:val="0"/>
          <w:numId w:val="1"/>
        </w:numPr>
      </w:pPr>
      <w:r w:rsidRPr="00A05C29">
        <w:lastRenderedPageBreak/>
        <w:t>Stage 2</w:t>
      </w:r>
    </w:p>
    <w:p w:rsidR="001A4DC0" w:rsidRPr="00A05C29" w:rsidRDefault="001E6E9E" w:rsidP="00A05C29">
      <w:pPr>
        <w:numPr>
          <w:ilvl w:val="1"/>
          <w:numId w:val="1"/>
        </w:numPr>
      </w:pPr>
      <w:r w:rsidRPr="00A05C29">
        <w:t xml:space="preserve">DH provides </w:t>
      </w:r>
      <w:r w:rsidR="00A05C29">
        <w:t xml:space="preserve">the </w:t>
      </w:r>
      <w:r w:rsidRPr="00A05C29">
        <w:t>sample of lines</w:t>
      </w:r>
    </w:p>
    <w:p w:rsidR="001A4DC0" w:rsidRPr="00A05C29" w:rsidRDefault="00DC77A1" w:rsidP="00A05C29">
      <w:pPr>
        <w:numPr>
          <w:ilvl w:val="1"/>
          <w:numId w:val="1"/>
        </w:numPr>
      </w:pPr>
      <w:r>
        <w:t>PSNC/</w:t>
      </w:r>
      <w:r w:rsidR="00CC6773">
        <w:t xml:space="preserve">BSA </w:t>
      </w:r>
      <w:r w:rsidR="001E6E9E" w:rsidRPr="00A05C29">
        <w:t xml:space="preserve">highlights </w:t>
      </w:r>
      <w:r w:rsidR="00A05C29">
        <w:t xml:space="preserve">each purchase of the sample drugs </w:t>
      </w:r>
      <w:r w:rsidR="001E6E9E" w:rsidRPr="00A05C29">
        <w:t>and checks</w:t>
      </w:r>
      <w:r w:rsidR="00A05C29">
        <w:t xml:space="preserve"> for accuracy</w:t>
      </w:r>
    </w:p>
    <w:p w:rsidR="001A4DC0" w:rsidRPr="00A05C29" w:rsidRDefault="00DC77A1" w:rsidP="00A05C29">
      <w:pPr>
        <w:numPr>
          <w:ilvl w:val="1"/>
          <w:numId w:val="1"/>
        </w:numPr>
      </w:pPr>
      <w:r>
        <w:t>PSNC/</w:t>
      </w:r>
      <w:r w:rsidR="00CC6773">
        <w:t>BSA</w:t>
      </w:r>
      <w:r w:rsidR="001E6E9E" w:rsidRPr="00A05C29">
        <w:t xml:space="preserve"> enters </w:t>
      </w:r>
      <w:r w:rsidR="00A05C29">
        <w:t xml:space="preserve">the purchases </w:t>
      </w:r>
      <w:r w:rsidR="001E6E9E" w:rsidRPr="00A05C29">
        <w:t xml:space="preserve">into </w:t>
      </w:r>
      <w:r w:rsidR="00A05C29">
        <w:t xml:space="preserve">a </w:t>
      </w:r>
      <w:r w:rsidR="001E6E9E" w:rsidRPr="00A05C29">
        <w:t>database and checks</w:t>
      </w:r>
      <w:r w:rsidR="00A05C29">
        <w:t xml:space="preserve"> again </w:t>
      </w:r>
    </w:p>
    <w:p w:rsidR="00DC77A1" w:rsidRDefault="001E6E9E" w:rsidP="00A05C29">
      <w:pPr>
        <w:numPr>
          <w:ilvl w:val="1"/>
          <w:numId w:val="1"/>
        </w:numPr>
      </w:pPr>
      <w:r w:rsidRPr="00A05C29">
        <w:t xml:space="preserve">DH audits </w:t>
      </w:r>
      <w:r w:rsidR="00A05C29">
        <w:t xml:space="preserve">the database </w:t>
      </w:r>
      <w:r w:rsidRPr="00A05C29">
        <w:t>with PSNC</w:t>
      </w:r>
      <w:r w:rsidR="00AD613E">
        <w:t>/</w:t>
      </w:r>
      <w:r w:rsidR="00CC6773">
        <w:t>BSA</w:t>
      </w:r>
      <w:r w:rsidRPr="00A05C29">
        <w:t xml:space="preserve"> assistance</w:t>
      </w:r>
    </w:p>
    <w:p w:rsidR="001A4DC0" w:rsidRPr="00A05C29" w:rsidRDefault="00DC77A1" w:rsidP="00A05C29">
      <w:pPr>
        <w:numPr>
          <w:ilvl w:val="1"/>
          <w:numId w:val="1"/>
        </w:numPr>
      </w:pPr>
      <w:r>
        <w:t>Discrepancies between PSNC and BSA databases are reconciled</w:t>
      </w:r>
    </w:p>
    <w:p w:rsidR="00D67029" w:rsidRDefault="00D67029" w:rsidP="00A05C29">
      <w:pPr>
        <w:ind w:left="360"/>
        <w:rPr>
          <w:b/>
          <w:sz w:val="24"/>
        </w:rPr>
      </w:pPr>
    </w:p>
    <w:p w:rsidR="001A4DC0" w:rsidRPr="00A05C29" w:rsidRDefault="001E6E9E" w:rsidP="00A05C29">
      <w:pPr>
        <w:ind w:left="360"/>
        <w:rPr>
          <w:b/>
          <w:sz w:val="24"/>
        </w:rPr>
      </w:pPr>
      <w:r w:rsidRPr="00A05C29">
        <w:rPr>
          <w:b/>
          <w:sz w:val="24"/>
        </w:rPr>
        <w:t>Calculation</w:t>
      </w:r>
    </w:p>
    <w:p w:rsidR="001A4DC0" w:rsidRPr="00A05C29" w:rsidRDefault="00A05C29" w:rsidP="00A05C29">
      <w:pPr>
        <w:numPr>
          <w:ilvl w:val="0"/>
          <w:numId w:val="1"/>
        </w:numPr>
      </w:pPr>
      <w:r>
        <w:t>The c</w:t>
      </w:r>
      <w:r w:rsidR="001E6E9E" w:rsidRPr="00A05C29">
        <w:t>alculation</w:t>
      </w:r>
      <w:r>
        <w:t xml:space="preserve"> r</w:t>
      </w:r>
      <w:r w:rsidR="001E6E9E" w:rsidRPr="00A05C29">
        <w:t>equires a series of inputs:</w:t>
      </w:r>
    </w:p>
    <w:p w:rsidR="001A4DC0" w:rsidRPr="00A05C29" w:rsidRDefault="001E6E9E" w:rsidP="00A05C29">
      <w:pPr>
        <w:numPr>
          <w:ilvl w:val="1"/>
          <w:numId w:val="1"/>
        </w:numPr>
      </w:pPr>
      <w:r w:rsidRPr="00A05C29">
        <w:t>Database of purchase prices and quantities  from invoices</w:t>
      </w:r>
    </w:p>
    <w:p w:rsidR="001A4DC0" w:rsidRPr="00A05C29" w:rsidRDefault="001E6E9E" w:rsidP="00A05C29">
      <w:pPr>
        <w:numPr>
          <w:ilvl w:val="1"/>
          <w:numId w:val="1"/>
        </w:numPr>
      </w:pPr>
      <w:r w:rsidRPr="00A05C29">
        <w:t xml:space="preserve">Weights derived from </w:t>
      </w:r>
      <w:r w:rsidR="00D67029">
        <w:t xml:space="preserve">the </w:t>
      </w:r>
      <w:r w:rsidRPr="00A05C29">
        <w:t>sampling exercise</w:t>
      </w:r>
    </w:p>
    <w:p w:rsidR="001A4DC0" w:rsidRPr="00A05C29" w:rsidRDefault="001E6E9E" w:rsidP="00A05C29">
      <w:pPr>
        <w:numPr>
          <w:ilvl w:val="1"/>
          <w:numId w:val="1"/>
        </w:numPr>
      </w:pPr>
      <w:r w:rsidRPr="00A05C29">
        <w:t>Average clawback level from BSA data</w:t>
      </w:r>
    </w:p>
    <w:p w:rsidR="001A4DC0" w:rsidRPr="00A05C29" w:rsidRDefault="001E6E9E" w:rsidP="00A05C29">
      <w:pPr>
        <w:numPr>
          <w:ilvl w:val="1"/>
          <w:numId w:val="1"/>
        </w:numPr>
      </w:pPr>
      <w:r w:rsidRPr="00A05C29">
        <w:t>Wholesaler discounts from statements</w:t>
      </w:r>
    </w:p>
    <w:p w:rsidR="001A4DC0" w:rsidRPr="00A05C29" w:rsidRDefault="001E6E9E" w:rsidP="00A05C29">
      <w:pPr>
        <w:numPr>
          <w:ilvl w:val="1"/>
          <w:numId w:val="1"/>
        </w:numPr>
      </w:pPr>
      <w:r w:rsidRPr="00A05C29">
        <w:t>Reimbursement prices from BSA</w:t>
      </w:r>
      <w:r w:rsidR="00D67029">
        <w:t xml:space="preserve"> </w:t>
      </w:r>
    </w:p>
    <w:p w:rsidR="001A4DC0" w:rsidRPr="00A05C29" w:rsidRDefault="001E6E9E" w:rsidP="00A05C29">
      <w:pPr>
        <w:numPr>
          <w:ilvl w:val="1"/>
          <w:numId w:val="1"/>
        </w:numPr>
      </w:pPr>
      <w:r w:rsidRPr="00A05C29">
        <w:t>Market NIC figures</w:t>
      </w:r>
      <w:r w:rsidR="00D67029">
        <w:t xml:space="preserve"> from BSA </w:t>
      </w:r>
    </w:p>
    <w:p w:rsidR="00D67029" w:rsidRDefault="00D67029" w:rsidP="00D67029">
      <w:pPr>
        <w:ind w:left="360"/>
      </w:pPr>
    </w:p>
    <w:p w:rsidR="001A4DC0" w:rsidRPr="00D67029" w:rsidRDefault="001E6E9E" w:rsidP="00D67029">
      <w:pPr>
        <w:ind w:left="360"/>
        <w:rPr>
          <w:b/>
        </w:rPr>
      </w:pPr>
      <w:r w:rsidRPr="00D67029">
        <w:rPr>
          <w:b/>
          <w:sz w:val="24"/>
        </w:rPr>
        <w:t>Weights and clawback</w:t>
      </w:r>
    </w:p>
    <w:p w:rsidR="001A4DC0" w:rsidRPr="00A05C29" w:rsidRDefault="001E6E9E" w:rsidP="00A05C29">
      <w:pPr>
        <w:numPr>
          <w:ilvl w:val="0"/>
          <w:numId w:val="1"/>
        </w:numPr>
      </w:pPr>
      <w:r w:rsidRPr="00A05C29">
        <w:t>There are two weights applied:</w:t>
      </w:r>
    </w:p>
    <w:p w:rsidR="001A4DC0" w:rsidRPr="00A05C29" w:rsidRDefault="001E6E9E" w:rsidP="00A05C29">
      <w:pPr>
        <w:numPr>
          <w:ilvl w:val="1"/>
          <w:numId w:val="1"/>
        </w:numPr>
      </w:pPr>
      <w:r w:rsidRPr="00A05C29">
        <w:t>Pharmacy weight</w:t>
      </w:r>
    </w:p>
    <w:p w:rsidR="001A4DC0" w:rsidRPr="00A05C29" w:rsidRDefault="001E6E9E" w:rsidP="00A05C29">
      <w:pPr>
        <w:numPr>
          <w:ilvl w:val="1"/>
          <w:numId w:val="1"/>
        </w:numPr>
      </w:pPr>
      <w:r w:rsidRPr="00A05C29">
        <w:t>Stratum weight</w:t>
      </w:r>
    </w:p>
    <w:p w:rsidR="001A4DC0" w:rsidRPr="00A05C29" w:rsidRDefault="001E6E9E" w:rsidP="00A05C29">
      <w:pPr>
        <w:numPr>
          <w:ilvl w:val="0"/>
          <w:numId w:val="1"/>
        </w:numPr>
      </w:pPr>
      <w:r w:rsidRPr="00A05C29">
        <w:t>Clawback is the average clawback deducted in practice over the relevant period by BSA from independent CPs</w:t>
      </w:r>
    </w:p>
    <w:p w:rsidR="00D67029" w:rsidRDefault="00D67029" w:rsidP="00D67029">
      <w:pPr>
        <w:ind w:left="360"/>
      </w:pPr>
    </w:p>
    <w:p w:rsidR="001A4DC0" w:rsidRPr="00D67029" w:rsidRDefault="001E6E9E" w:rsidP="00D67029">
      <w:pPr>
        <w:ind w:left="360"/>
        <w:rPr>
          <w:b/>
          <w:sz w:val="24"/>
        </w:rPr>
      </w:pPr>
      <w:r w:rsidRPr="00D67029">
        <w:rPr>
          <w:b/>
          <w:sz w:val="24"/>
        </w:rPr>
        <w:t>Wholesaler discount</w:t>
      </w:r>
    </w:p>
    <w:p w:rsidR="001A4DC0" w:rsidRPr="00A05C29" w:rsidRDefault="001E6E9E" w:rsidP="00A05C29">
      <w:pPr>
        <w:numPr>
          <w:ilvl w:val="0"/>
          <w:numId w:val="1"/>
        </w:numPr>
      </w:pPr>
      <w:r w:rsidRPr="00A05C29">
        <w:t>Based on statements collected from sample CPs</w:t>
      </w:r>
    </w:p>
    <w:p w:rsidR="001A4DC0" w:rsidRPr="00A05C29" w:rsidRDefault="001E6E9E" w:rsidP="00A05C29">
      <w:pPr>
        <w:numPr>
          <w:ilvl w:val="0"/>
          <w:numId w:val="1"/>
        </w:numPr>
      </w:pPr>
      <w:r w:rsidRPr="00A05C29">
        <w:t>Calculated by wholesaler using weighted average of discounts given to sample CPs</w:t>
      </w:r>
    </w:p>
    <w:p w:rsidR="001A4DC0" w:rsidRPr="00A05C29" w:rsidRDefault="001E6E9E" w:rsidP="00A05C29">
      <w:pPr>
        <w:numPr>
          <w:ilvl w:val="1"/>
          <w:numId w:val="1"/>
        </w:numPr>
      </w:pPr>
      <w:r w:rsidRPr="00A05C29">
        <w:t>Applied to all purchases from that wholesaler</w:t>
      </w:r>
      <w:r w:rsidR="00D67029">
        <w:t>, except n</w:t>
      </w:r>
      <w:r w:rsidRPr="00A05C29">
        <w:t>et price lines</w:t>
      </w:r>
      <w:r w:rsidR="00D67029">
        <w:t>, which</w:t>
      </w:r>
      <w:r w:rsidRPr="00A05C29">
        <w:t xml:space="preserve"> are excluded</w:t>
      </w:r>
    </w:p>
    <w:p w:rsidR="00D67029" w:rsidRDefault="00D67029" w:rsidP="00D67029"/>
    <w:p w:rsidR="001A4DC0" w:rsidRPr="00D67029" w:rsidRDefault="001E6E9E" w:rsidP="00D67029">
      <w:pPr>
        <w:rPr>
          <w:b/>
        </w:rPr>
      </w:pPr>
      <w:r w:rsidRPr="00D67029">
        <w:rPr>
          <w:b/>
          <w:sz w:val="24"/>
        </w:rPr>
        <w:t>Reimbursement prices and market NIC</w:t>
      </w:r>
    </w:p>
    <w:p w:rsidR="001A4DC0" w:rsidRPr="00A05C29" w:rsidRDefault="001E6E9E" w:rsidP="00D67029">
      <w:pPr>
        <w:numPr>
          <w:ilvl w:val="0"/>
          <w:numId w:val="1"/>
        </w:numPr>
      </w:pPr>
      <w:r w:rsidRPr="00A05C29">
        <w:t>Reimbursement prices supplied by DH using BSA data</w:t>
      </w:r>
      <w:r w:rsidR="00D67029">
        <w:t>; s</w:t>
      </w:r>
      <w:r w:rsidRPr="00A05C29">
        <w:t xml:space="preserve">ome apportionment </w:t>
      </w:r>
      <w:r w:rsidR="00D67029">
        <w:t xml:space="preserve">is </w:t>
      </w:r>
      <w:r w:rsidRPr="00A05C29">
        <w:t xml:space="preserve">required </w:t>
      </w:r>
      <w:r w:rsidR="00D67029">
        <w:t>for non-</w:t>
      </w:r>
      <w:r w:rsidRPr="00A05C29">
        <w:t>listed pack size</w:t>
      </w:r>
      <w:r w:rsidR="00D67029">
        <w:t>s</w:t>
      </w:r>
    </w:p>
    <w:p w:rsidR="001A4DC0" w:rsidRPr="00A05C29" w:rsidRDefault="001E6E9E" w:rsidP="00A05C29">
      <w:pPr>
        <w:numPr>
          <w:ilvl w:val="0"/>
          <w:numId w:val="1"/>
        </w:numPr>
      </w:pPr>
      <w:r w:rsidRPr="00A05C29">
        <w:t>Market NIC supplied by DH using BSA data</w:t>
      </w:r>
    </w:p>
    <w:p w:rsidR="00D67029" w:rsidRDefault="00D67029" w:rsidP="00D67029"/>
    <w:p w:rsidR="001A4DC0" w:rsidRPr="00D67029" w:rsidRDefault="001E6E9E" w:rsidP="00D67029">
      <w:pPr>
        <w:rPr>
          <w:b/>
        </w:rPr>
      </w:pPr>
      <w:r w:rsidRPr="00D67029">
        <w:rPr>
          <w:b/>
          <w:sz w:val="24"/>
        </w:rPr>
        <w:t>Calculation</w:t>
      </w:r>
    </w:p>
    <w:p w:rsidR="00D67029" w:rsidRDefault="00D67029" w:rsidP="00A05C29">
      <w:r>
        <w:t>The calculation is:</w:t>
      </w:r>
    </w:p>
    <w:p w:rsidR="00A05C29" w:rsidRPr="00A05C29" w:rsidRDefault="00A05C29" w:rsidP="00D67029">
      <w:pPr>
        <w:jc w:val="center"/>
      </w:pPr>
      <w:r w:rsidRPr="00A05C29">
        <w:t>Weighted margin after clawback for each drug category</w:t>
      </w:r>
    </w:p>
    <w:p w:rsidR="00A05C29" w:rsidRPr="00A05C29" w:rsidRDefault="00A05C29" w:rsidP="00D67029">
      <w:pPr>
        <w:jc w:val="center"/>
      </w:pPr>
      <w:proofErr w:type="gramStart"/>
      <w:r w:rsidRPr="00A05C29">
        <w:t>x</w:t>
      </w:r>
      <w:proofErr w:type="gramEnd"/>
    </w:p>
    <w:p w:rsidR="00A05C29" w:rsidRPr="00A05C29" w:rsidRDefault="00A05C29" w:rsidP="00D67029">
      <w:pPr>
        <w:jc w:val="center"/>
      </w:pPr>
      <w:r w:rsidRPr="00A05C29">
        <w:t>National NIC for each drug category</w:t>
      </w:r>
    </w:p>
    <w:p w:rsidR="00BC42BA" w:rsidRDefault="00BC42BA" w:rsidP="00D67029">
      <w:pPr>
        <w:rPr>
          <w:b/>
          <w:sz w:val="24"/>
        </w:rPr>
      </w:pPr>
    </w:p>
    <w:p w:rsidR="001A4DC0" w:rsidRPr="00D67029" w:rsidRDefault="00BC42BA" w:rsidP="00D67029">
      <w:pPr>
        <w:rPr>
          <w:b/>
        </w:rPr>
      </w:pPr>
      <w:r>
        <w:rPr>
          <w:b/>
          <w:sz w:val="24"/>
        </w:rPr>
        <w:t>PSNC investigations</w:t>
      </w:r>
    </w:p>
    <w:p w:rsidR="001A4DC0" w:rsidRPr="00A05C29" w:rsidRDefault="00BC42BA" w:rsidP="00A05C29">
      <w:pPr>
        <w:numPr>
          <w:ilvl w:val="0"/>
          <w:numId w:val="2"/>
        </w:numPr>
      </w:pPr>
      <w:r>
        <w:t>PSNC conducts exhaustive investigations into the results of the margins surveys. These fall into co</w:t>
      </w:r>
      <w:r w:rsidR="001E6E9E" w:rsidRPr="00A05C29">
        <w:t>nfirmations</w:t>
      </w:r>
      <w:r>
        <w:t xml:space="preserve"> and analysis. Typical confirmations include:</w:t>
      </w:r>
    </w:p>
    <w:p w:rsidR="001A4DC0" w:rsidRPr="00A05C29" w:rsidRDefault="001E6E9E" w:rsidP="00A05C29">
      <w:pPr>
        <w:numPr>
          <w:ilvl w:val="1"/>
          <w:numId w:val="2"/>
        </w:numPr>
      </w:pPr>
      <w:r w:rsidRPr="00A05C29">
        <w:t xml:space="preserve">Sampling process </w:t>
      </w:r>
    </w:p>
    <w:p w:rsidR="001A4DC0" w:rsidRPr="00A05C29" w:rsidRDefault="001E6E9E" w:rsidP="00A05C29">
      <w:pPr>
        <w:numPr>
          <w:ilvl w:val="1"/>
          <w:numId w:val="2"/>
        </w:numPr>
      </w:pPr>
      <w:r w:rsidRPr="00A05C29">
        <w:t>NIC classification</w:t>
      </w:r>
    </w:p>
    <w:p w:rsidR="001A4DC0" w:rsidRPr="00A05C29" w:rsidRDefault="001E6E9E" w:rsidP="00A05C29">
      <w:pPr>
        <w:numPr>
          <w:ilvl w:val="1"/>
          <w:numId w:val="2"/>
        </w:numPr>
      </w:pPr>
      <w:r w:rsidRPr="00A05C29">
        <w:t>Reimbursement prices (</w:t>
      </w:r>
      <w:proofErr w:type="spellStart"/>
      <w:r w:rsidRPr="00A05C29">
        <w:t>incl</w:t>
      </w:r>
      <w:proofErr w:type="spellEnd"/>
      <w:r w:rsidRPr="00A05C29">
        <w:t xml:space="preserve"> NCSO)</w:t>
      </w:r>
    </w:p>
    <w:p w:rsidR="001A4DC0" w:rsidRPr="00A05C29" w:rsidRDefault="001E6E9E" w:rsidP="00A05C29">
      <w:pPr>
        <w:numPr>
          <w:ilvl w:val="1"/>
          <w:numId w:val="2"/>
        </w:numPr>
      </w:pPr>
      <w:r w:rsidRPr="00A05C29">
        <w:t xml:space="preserve">Clawback </w:t>
      </w:r>
    </w:p>
    <w:p w:rsidR="001A4DC0" w:rsidRPr="00A05C29" w:rsidRDefault="001E6E9E" w:rsidP="00A05C29">
      <w:pPr>
        <w:numPr>
          <w:ilvl w:val="1"/>
          <w:numId w:val="2"/>
        </w:numPr>
      </w:pPr>
      <w:r w:rsidRPr="00A05C29">
        <w:t>Calculations</w:t>
      </w:r>
    </w:p>
    <w:p w:rsidR="001A4DC0" w:rsidRPr="00A05C29" w:rsidRDefault="001E6E9E" w:rsidP="00A05C29">
      <w:pPr>
        <w:numPr>
          <w:ilvl w:val="0"/>
          <w:numId w:val="2"/>
        </w:numPr>
      </w:pPr>
      <w:r w:rsidRPr="00A05C29">
        <w:t>Typical analysis</w:t>
      </w:r>
      <w:r w:rsidR="00BC42BA">
        <w:t xml:space="preserve"> includes:</w:t>
      </w:r>
    </w:p>
    <w:p w:rsidR="001A4DC0" w:rsidRPr="00A05C29" w:rsidRDefault="001E6E9E" w:rsidP="00A05C29">
      <w:pPr>
        <w:numPr>
          <w:ilvl w:val="1"/>
          <w:numId w:val="2"/>
        </w:numPr>
      </w:pPr>
      <w:r w:rsidRPr="00A05C29">
        <w:t xml:space="preserve">Variance analysis </w:t>
      </w:r>
    </w:p>
    <w:p w:rsidR="001A4DC0" w:rsidRPr="00A05C29" w:rsidRDefault="001E6E9E" w:rsidP="00A05C29">
      <w:pPr>
        <w:numPr>
          <w:ilvl w:val="1"/>
          <w:numId w:val="2"/>
        </w:numPr>
      </w:pPr>
      <w:r w:rsidRPr="00A05C29">
        <w:t>PI contribution (mix and premium)</w:t>
      </w:r>
      <w:r w:rsidRPr="00A05C29">
        <w:tab/>
      </w:r>
    </w:p>
    <w:p w:rsidR="001A4DC0" w:rsidRPr="00A05C29" w:rsidRDefault="001E6E9E" w:rsidP="00A05C29">
      <w:pPr>
        <w:numPr>
          <w:ilvl w:val="1"/>
          <w:numId w:val="2"/>
        </w:numPr>
      </w:pPr>
      <w:r w:rsidRPr="00A05C29">
        <w:t>Wholesaler discount mix and rate movements</w:t>
      </w:r>
    </w:p>
    <w:p w:rsidR="001A4DC0" w:rsidRPr="00A05C29" w:rsidRDefault="001E6E9E" w:rsidP="00A05C29">
      <w:pPr>
        <w:numPr>
          <w:ilvl w:val="1"/>
          <w:numId w:val="2"/>
        </w:numPr>
      </w:pPr>
      <w:r w:rsidRPr="00A05C29">
        <w:t>Margin by DT category</w:t>
      </w:r>
    </w:p>
    <w:p w:rsidR="001A4DC0" w:rsidRPr="00A05C29" w:rsidRDefault="001E6E9E" w:rsidP="00A05C29">
      <w:pPr>
        <w:numPr>
          <w:ilvl w:val="1"/>
          <w:numId w:val="2"/>
        </w:numPr>
      </w:pPr>
      <w:r w:rsidRPr="00A05C29">
        <w:t>Margin excluding each product</w:t>
      </w:r>
    </w:p>
    <w:p w:rsidR="001A4DC0" w:rsidRPr="00A05C29" w:rsidRDefault="001E6E9E" w:rsidP="00A05C29">
      <w:pPr>
        <w:numPr>
          <w:ilvl w:val="1"/>
          <w:numId w:val="2"/>
        </w:numPr>
      </w:pPr>
      <w:r w:rsidRPr="00A05C29">
        <w:t>Overly influential transactions</w:t>
      </w:r>
    </w:p>
    <w:p w:rsidR="00BC42BA" w:rsidRDefault="00BC42BA" w:rsidP="00BC42BA"/>
    <w:p w:rsidR="001A4DC0" w:rsidRPr="00BC42BA" w:rsidRDefault="001E6E9E" w:rsidP="00BC42BA">
      <w:pPr>
        <w:rPr>
          <w:b/>
          <w:sz w:val="24"/>
        </w:rPr>
      </w:pPr>
      <w:r w:rsidRPr="00BC42BA">
        <w:rPr>
          <w:b/>
          <w:sz w:val="24"/>
        </w:rPr>
        <w:lastRenderedPageBreak/>
        <w:t>Use of result - current</w:t>
      </w:r>
    </w:p>
    <w:p w:rsidR="001A4DC0" w:rsidRPr="00A05C29" w:rsidRDefault="001E6E9E" w:rsidP="00A05C29">
      <w:pPr>
        <w:numPr>
          <w:ilvl w:val="0"/>
          <w:numId w:val="2"/>
        </w:numPr>
      </w:pPr>
      <w:r w:rsidRPr="00A05C29">
        <w:t>Typical example:</w:t>
      </w:r>
    </w:p>
    <w:p w:rsidR="001A4DC0" w:rsidRPr="00A05C29" w:rsidRDefault="001E6E9E" w:rsidP="00A05C29">
      <w:pPr>
        <w:numPr>
          <w:ilvl w:val="1"/>
          <w:numId w:val="2"/>
        </w:numPr>
      </w:pPr>
      <w:r w:rsidRPr="00A05C29">
        <w:t>Year 1 result negotiated by July of year 2</w:t>
      </w:r>
    </w:p>
    <w:p w:rsidR="001A4DC0" w:rsidRPr="00A05C29" w:rsidRDefault="001E6E9E" w:rsidP="00A05C29">
      <w:pPr>
        <w:numPr>
          <w:ilvl w:val="1"/>
          <w:numId w:val="2"/>
        </w:numPr>
      </w:pPr>
      <w:r w:rsidRPr="00A05C29">
        <w:t>DT changed in October of year 2 based on year 1 data:</w:t>
      </w:r>
    </w:p>
    <w:p w:rsidR="001A4DC0" w:rsidRPr="00A05C29" w:rsidRDefault="001E6E9E" w:rsidP="00A05C29">
      <w:pPr>
        <w:numPr>
          <w:ilvl w:val="2"/>
          <w:numId w:val="2"/>
        </w:numPr>
      </w:pPr>
      <w:r w:rsidRPr="00A05C29">
        <w:t>S</w:t>
      </w:r>
      <w:r w:rsidR="00CC6773">
        <w:t>et delivery rate of margin to £8</w:t>
      </w:r>
      <w:r w:rsidRPr="00A05C29">
        <w:t>00m pa by changes to Category M reimbursement prices</w:t>
      </w:r>
    </w:p>
    <w:p w:rsidR="001A4DC0" w:rsidRPr="00A05C29" w:rsidRDefault="001E6E9E" w:rsidP="00A05C29">
      <w:pPr>
        <w:numPr>
          <w:ilvl w:val="2"/>
          <w:numId w:val="2"/>
        </w:numPr>
      </w:pPr>
      <w:r w:rsidRPr="00A05C29">
        <w:t xml:space="preserve">Adjust practice payment to ensure agreed total </w:t>
      </w:r>
      <w:r w:rsidR="00BC42BA">
        <w:t xml:space="preserve">funding </w:t>
      </w:r>
      <w:r w:rsidRPr="00A05C29">
        <w:t>delivered by end March</w:t>
      </w:r>
    </w:p>
    <w:p w:rsidR="001A4DC0" w:rsidRPr="00A05C29" w:rsidRDefault="001E6E9E" w:rsidP="001E6E9E">
      <w:pPr>
        <w:numPr>
          <w:ilvl w:val="0"/>
          <w:numId w:val="2"/>
        </w:numPr>
      </w:pPr>
      <w:r w:rsidRPr="00A05C29">
        <w:t xml:space="preserve">Regulatory lag benefit </w:t>
      </w:r>
      <w:r w:rsidR="00BC42BA">
        <w:t xml:space="preserve">is </w:t>
      </w:r>
      <w:r w:rsidRPr="00A05C29">
        <w:t>due to volume growth, generic mix growth (prescribing and off patents) and CP negotiation with suppliers</w:t>
      </w:r>
      <w:r>
        <w:t xml:space="preserve">. </w:t>
      </w:r>
      <w:r w:rsidRPr="00A05C29">
        <w:t>Regulatory Lag has been in excess of £200m in 6 out of 7 years</w:t>
      </w:r>
    </w:p>
    <w:p w:rsidR="00BC42BA" w:rsidRDefault="00BC42BA" w:rsidP="00BC42BA"/>
    <w:p w:rsidR="00A05C29" w:rsidRPr="00A05C29" w:rsidRDefault="00A05C29" w:rsidP="00A05C29">
      <w:pPr>
        <w:ind w:left="360"/>
        <w:rPr>
          <w:b/>
        </w:rPr>
      </w:pPr>
      <w:r>
        <w:rPr>
          <w:b/>
          <w:sz w:val="24"/>
        </w:rPr>
        <w:t xml:space="preserve">Annex - </w:t>
      </w:r>
      <w:r w:rsidRPr="00A05C29">
        <w:rPr>
          <w:b/>
          <w:sz w:val="24"/>
        </w:rPr>
        <w:t>Sampling (technical)</w:t>
      </w:r>
    </w:p>
    <w:p w:rsidR="00A05C29" w:rsidRPr="00A05C29" w:rsidRDefault="00A05C29" w:rsidP="00A05C29">
      <w:pPr>
        <w:pStyle w:val="ListParagraph"/>
        <w:numPr>
          <w:ilvl w:val="0"/>
          <w:numId w:val="1"/>
        </w:numPr>
      </w:pPr>
      <w:r w:rsidRPr="00A05C29">
        <w:t>Stratified random sampling (without replacement)</w:t>
      </w:r>
    </w:p>
    <w:p w:rsidR="00A05C29" w:rsidRPr="00A05C29" w:rsidRDefault="00A05C29" w:rsidP="00A05C29">
      <w:pPr>
        <w:numPr>
          <w:ilvl w:val="1"/>
          <w:numId w:val="1"/>
        </w:numPr>
      </w:pPr>
      <w:r w:rsidRPr="00A05C29">
        <w:t xml:space="preserve">Introduced in 2009/10, </w:t>
      </w:r>
    </w:p>
    <w:p w:rsidR="00A05C29" w:rsidRPr="00A05C29" w:rsidRDefault="00A05C29" w:rsidP="00A05C29">
      <w:pPr>
        <w:numPr>
          <w:ilvl w:val="1"/>
          <w:numId w:val="1"/>
        </w:numPr>
      </w:pPr>
      <w:r w:rsidRPr="00A05C29">
        <w:t xml:space="preserve">Replaced probability proportional to size (without replacement) </w:t>
      </w:r>
    </w:p>
    <w:p w:rsidR="00A05C29" w:rsidRPr="00A05C29" w:rsidRDefault="00A05C29" w:rsidP="00A05C29">
      <w:pPr>
        <w:numPr>
          <w:ilvl w:val="1"/>
          <w:numId w:val="1"/>
        </w:numPr>
      </w:pPr>
      <w:r w:rsidRPr="00A05C29">
        <w:t>5 strata, equal weights within strata</w:t>
      </w:r>
    </w:p>
    <w:p w:rsidR="00A05C29" w:rsidRPr="00A05C29" w:rsidRDefault="00A05C29" w:rsidP="00A05C29">
      <w:pPr>
        <w:numPr>
          <w:ilvl w:val="1"/>
          <w:numId w:val="1"/>
        </w:numPr>
      </w:pPr>
      <w:r w:rsidRPr="00A05C29">
        <w:t>Rare drugs stratum was over-sampled (double the sample size)</w:t>
      </w:r>
    </w:p>
    <w:p w:rsidR="00A05C29" w:rsidRPr="00A05C29" w:rsidRDefault="00A05C29" w:rsidP="00A05C29">
      <w:pPr>
        <w:numPr>
          <w:ilvl w:val="0"/>
          <w:numId w:val="1"/>
        </w:numPr>
      </w:pPr>
      <w:r w:rsidRPr="00A05C29">
        <w:t xml:space="preserve">Modified cut off sampling </w:t>
      </w:r>
    </w:p>
    <w:p w:rsidR="00A05C29" w:rsidRPr="00A05C29" w:rsidRDefault="00A05C29" w:rsidP="00A05C29">
      <w:pPr>
        <w:numPr>
          <w:ilvl w:val="1"/>
          <w:numId w:val="1"/>
        </w:numPr>
      </w:pPr>
      <w:r w:rsidRPr="00A05C29">
        <w:t>Introduced in 2011/12</w:t>
      </w:r>
    </w:p>
    <w:p w:rsidR="00A05C29" w:rsidRPr="00A05C29" w:rsidRDefault="00A05C29" w:rsidP="00A05C29">
      <w:pPr>
        <w:numPr>
          <w:ilvl w:val="1"/>
          <w:numId w:val="1"/>
        </w:numPr>
      </w:pPr>
      <w:r w:rsidRPr="00A05C29">
        <w:t>To reduce sample weights and increase the probability of observing sampling units</w:t>
      </w:r>
    </w:p>
    <w:p w:rsidR="00A05C29" w:rsidRPr="00A05C29" w:rsidRDefault="00A05C29" w:rsidP="00A05C29">
      <w:pPr>
        <w:numPr>
          <w:ilvl w:val="1"/>
          <w:numId w:val="1"/>
        </w:numPr>
      </w:pPr>
      <w:r w:rsidRPr="00A05C29">
        <w:t>Adds an excluded stratum. Oversampling will continue to be applied to the low NIC/low volume stratum</w:t>
      </w:r>
    </w:p>
    <w:p w:rsidR="00A05C29" w:rsidRPr="00A05C29" w:rsidRDefault="00A05C29" w:rsidP="00A05C29">
      <w:pPr>
        <w:numPr>
          <w:ilvl w:val="1"/>
          <w:numId w:val="1"/>
        </w:numPr>
      </w:pPr>
      <w:r w:rsidRPr="00A05C29">
        <w:t>Cut off varied by drug type but averaged c2%</w:t>
      </w:r>
    </w:p>
    <w:p w:rsidR="00C45C78" w:rsidRDefault="004214E5"/>
    <w:sectPr w:rsidR="00C45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08A"/>
    <w:multiLevelType w:val="hybridMultilevel"/>
    <w:tmpl w:val="A290DE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066C7"/>
    <w:multiLevelType w:val="hybridMultilevel"/>
    <w:tmpl w:val="DA06C8BC"/>
    <w:lvl w:ilvl="0" w:tplc="A3267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E0B02">
      <w:start w:val="2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2A66A">
      <w:start w:val="24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A1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4B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C4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C1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4F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CA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FF5506"/>
    <w:multiLevelType w:val="hybridMultilevel"/>
    <w:tmpl w:val="0122E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EB3783"/>
    <w:multiLevelType w:val="hybridMultilevel"/>
    <w:tmpl w:val="D6A894C0"/>
    <w:lvl w:ilvl="0" w:tplc="2AA2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0A29A">
      <w:start w:val="2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0DF66">
      <w:start w:val="24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A2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EF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0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60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2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09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55352F"/>
    <w:multiLevelType w:val="hybridMultilevel"/>
    <w:tmpl w:val="1B6C42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29"/>
    <w:rsid w:val="0000785D"/>
    <w:rsid w:val="001A4DC0"/>
    <w:rsid w:val="001E6E9E"/>
    <w:rsid w:val="004214E5"/>
    <w:rsid w:val="004E7B75"/>
    <w:rsid w:val="00712012"/>
    <w:rsid w:val="00737998"/>
    <w:rsid w:val="00A05C29"/>
    <w:rsid w:val="00AD613E"/>
    <w:rsid w:val="00BC42BA"/>
    <w:rsid w:val="00C244C7"/>
    <w:rsid w:val="00CC6773"/>
    <w:rsid w:val="00D2124D"/>
    <w:rsid w:val="00D67029"/>
    <w:rsid w:val="00DC77A1"/>
    <w:rsid w:val="00E617B2"/>
    <w:rsid w:val="00E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9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2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3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4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4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9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0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7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6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80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5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866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23">
          <w:marLeft w:val="177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536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5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6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9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6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Dent</dc:creator>
  <cp:lastModifiedBy>Jack Cresswell</cp:lastModifiedBy>
  <cp:revision>2</cp:revision>
  <dcterms:created xsi:type="dcterms:W3CDTF">2014-09-12T09:38:00Z</dcterms:created>
  <dcterms:modified xsi:type="dcterms:W3CDTF">2014-09-12T09:38:00Z</dcterms:modified>
</cp:coreProperties>
</file>